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 мая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Ханты-Мансийского автономного округа – Югры Худяков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344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10086833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0412365400285003442420148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